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1"/>
        <w:gridCol w:w="6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na polecenie JAHWE, spisał ich wymarsze w pochód i oto ich pochody według ich wymarszów:*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spisy znane są z czasów Totmesa III (1479-1425 r. p. Chr.), Amenhotepa II (1427-1401 r. p. Chr.) i Setiego I (1306-1290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2024-04-24T00:58:40Z</dcterms:modified>
</cp:coreProperties>
</file>