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9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Lebna, położyli się obozem w Ressa.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Lebna położyli się obozem w Resie.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Libna, i stanęli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Liwna i obozowali w Risa.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Левони і отаборилися в Дессі.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stanęli obozem w Ryssa.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Libny i rozłożyli się obozem w Rissie.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2024-04-25T03:38:15Z</dcterms:modified>
</cp:coreProperties>
</file>