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3"/>
        <w:gridCol w:w="3287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Rissa i rozłożyli się obozem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Rissa i rozłożyli się obozem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Rissa i rozbili obóz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Ressa, położyli się obozem w Kieelata.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z Resa przyszli do Ceelata.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Rissa i rozbili obóz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Rissa i rozłożyli się obozem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Rissa i rozbili obóz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Rissa i rozbili obóz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Rissa, i rozbili obóz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Risa i obozowali w Kehelata.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Десси і отаборилися в Макелаті.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Ryssa i stanęli obozem w Kehelatha.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Rissy i rozłożyli się obozem w Kehelat.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2024-04-26T14:04:59Z</dcterms:modified>
</cp:coreProperties>
</file>