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07"/>
        <w:gridCol w:w="2072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Terach i rozłożyli się obozem w Mitka.*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Mitika.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2024-04-25T00:28:06Z</dcterms:modified>
</cp:coreProperties>
</file>