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60"/>
        <w:gridCol w:w="32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Mitka i rozłożyli się obozem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Mitka i rozłożyli się obozem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Mitka i rozbili obóz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Metka, położyli się obozem w Hesman.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Metka położyli się obozem w Hesmona.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Mitka i rozbili obóz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Mitka i rozłożyli się obozem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Mitka i rozbili obóz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Mitka i rozbili obóz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Mitka, i stanęli obozem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Mitka i obozowali w Chaszmona.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Матекки і отаборилися в Аселмоні.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Mithka, i stanęli obozem w Chaszmona.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Mitki i rozłożyli się obozem w Chaszmonie.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2024-04-20T04:12:13Z</dcterms:modified>
</cp:coreProperties>
</file>