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Hesman, położyli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Hesmona przyszli do 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Chaszmona,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Chaszmona i obozowali w Moserot.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Аселмони і отаборилися в Масуруті.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stanęli obozem w Moseroth.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Chaszmony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2024-04-25T15:24:59Z</dcterms:modified>
</cp:coreProperties>
</file>