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1"/>
        <w:gridCol w:w="191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Chor-Hagidgad i rozłożyli się obozem w Jotbata.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2024-04-25T02:13:51Z</dcterms:modified>
</cp:coreProperties>
</file>