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8"/>
        <w:gridCol w:w="6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Esjon-Geber i rozłożyli się obozem na pustyni Syn,* to jest w Kadesz.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i przenieśli się na pustynię Paran, καὶ παρενέβαλον εἰς τὴν ἔρημον Φαραν.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2024-04-25T05:43:33Z</dcterms:modified>
</cp:coreProperties>
</file>