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tych, których JAHWE pobił u nich – wszystkich pierworodnych. Również na ich bóstwach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byli w tym czasie zajęci grzebaniem swych pierworodnych, których pozabijał JAHWE. On też wykonał wyrok na bóstwach ich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pierworodnych, których JAHWE zabił wśród nich. Także i nad ich bogami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Egipczanie grzebli one, które był Pan między nimi pomordował, to jest, wszystko pierworodztwo, i gdy nad bogami ich wykonał Pan sądy.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grzebli pierworodne, które był JAHWE pobił (bo i w bogach ich pokazał był pomstę),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Egipcjanie w tym czasie grzebali wszystkich swoich pierworodnych, zabitych przez Pana. Pan dokonał sądu również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Egipcjanie grzebali wszystkich pierworodnych pobitych przez Pana wśród nich; także na ich bogach dokonał Pan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Egipcjanie grzebali wszystkich swoich pierworodnych, zabitych przez JAHWE. JAHWE również dokonał sądu nad ich bogami.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 tym czasie grzebali tych, których JAHWE pozabijał, czyli swoich pierworodnych. JAHWE dokonał również sądu nad bogami Egipcjan.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Egipcjanie grzebali tych, których Jahwe pobił wśród nich: wszystkich pierworodnych. Także i nad ich bóstwami Jahwe dokonał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Micrajim grzebali tych, których poraził Bóg, każdego pierworodnego, i Bóg wykonał wyrok na ich bożkach.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єгиптяни поховали всіх своїх мертвих, яких вигубив Господь, кожного первородного в єгипетскій землі, і зробив Господь пімсту на їхніх богах.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Micrejczycy grzebali tych, których wśród nich poraził WIEKUISTY wszystkich pierworodnych; WIEKUISTY spełnił też sądy nad ich bóstwami.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cały ten czas Egipcjanie grzebali tych, których JAHWE zabił wśród nich, czyli wszystkich pierworodnych; i JAHWE wykonał wyroki na ich bogach.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2024-04-23T23:51:48Z</dcterms:modified>
</cp:coreProperties>
</file>