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79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spod góry Hor i rozłożyli się obozem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spod góry Hor i rozłożyli się obozem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góry Hor i rozbili obóz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góry Hor, położyli się obozem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od góry Hor położyli się obozem w Salmon.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z góry Hor i rozbili obóz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spod góry Hor i rozłożyli się obozem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z góry Hor i rozbili obóz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spod góry Hor i rozbili obóz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spod góry Hor, i stanęli obozem w Calmona.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spod Hor Hahar i obozowali w Calmona.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підвівшись з гори Ор отаборилися в Селмоні.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wyruszyli od góry Hor i stanęli obozem w Calmona.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wyruszyli z góry Hor i rozłożyli się obozem w Calmonie.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2024-03-29T12:01:08Z</dcterms:modified>
</cp:coreProperties>
</file>