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Funon, położyli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Funon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Punon, i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Punon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Фіно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Funon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2024-04-24T10:11:25Z</dcterms:modified>
</cp:coreProperties>
</file>