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3"/>
        <w:gridCol w:w="2127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Punon i rozłożyli się obozem w Obot.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2024-04-26T11:21:12Z</dcterms:modified>
</cp:coreProperties>
</file>