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Dybon Gat, położyli się obozem w Helmon Dyblataim.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stanęli obozem w Helmondeblataim.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Dibon-Gad, i rozbili obóz w Almon-Diblatajim.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Diwon Gad i obozowali w Almon Diwlatajma.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Девону Ґада і отаборилися в Ґелмоні Девлатема.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Dybon–Gad i stanęli obozem w Almon–Dyblatajm.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Dibon-Gad i rozłożyli się obozem w Almon-Diblataim.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2024-03-28T17:32:00Z</dcterms:modified>
</cp:coreProperties>
</file>