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 Abarym, położyli się obozem na polach Moabskich, nad Jordanem,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 Abarim odciągnąwszy przeszli na pola Moabskie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 Abarim, i rozłożyli obóz na stepach Moabu, naprzeciw Jerycha [za]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gór Awarim i obozowali na równinach Moawu, przy Jordanie,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гір Аваріма і отаборилися на заході Моава при Йордані коло Єрихону,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 Abarym i stanęli obozem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 z gór Abarim i stanęli obozem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2024-04-19T12:04:13Z</dcterms:modified>
</cp:coreProperties>
</file>