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 synowie Izraelscy z Ramesses, położyli się obozem w Suchot.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się obozem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izraelscy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stanęli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Rameses i obozowali w Sukot.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піднявшись з Рамесси, отаборилися в Сокхоті.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wyruszyli z Raamses i stanęli obozem w Sukkoth.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wyruszyli z Rameses i rozłożyli się obozem w 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2024-03-29T09:39:48Z</dcterms:modified>
</cp:coreProperties>
</file>