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9"/>
        <w:gridCol w:w="5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Gdy przeprawicie się przez Jordan do ziemi Kanaan;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powiedz im: Gdy przejdziecie za Jordan do ziemi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Przykaż synom Izraelowym a mów do nich: Gdy się przeprawicie przez Jordan, wszedszy do ziemie Chananejskiej,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Gdy przeprawicie się przez Jordan do ziemi kanaanejskiej,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 Izraelitom: Gdy przejdziecie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„Powiedz to Izraelitom: «Gdy przeprawicie się przez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to synom Izraela: Gdy przeprawicie się za Jordan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będziecie przechodzić przez Jordan [wchodząc] do ziemi Kenaan, [jego wody rozstąpią się dla was, jeżeli]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 до ізраїльських синів і скажеш до них: Ви переходите Йордан до ханаанської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 przeprawicie się za Jarden, do ziemi Kanaan,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 i powiedz im: ʼPrzeprawiacie się przez Jordan do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2024-04-20T13:44:30Z</dcterms:modified>
</cp:coreProperties>
</file>