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5"/>
        <w:gridCol w:w="3293"/>
        <w:gridCol w:w="4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to, co zamierzałem uczynić im, uczynię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to, co zamierzałem uczynić im, uczynię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uczynię wam to, co zamierzałem uczynić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com umyślił onym uczynić, wam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cokolwiekem im był umyślił uczynić, wam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uczynię wam to, co im zamierzałem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uczynię wam to, co im zamyślałem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to, co zamierzałem im uczynić, wam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uczynię wam to, co im zamierzałem uczynić»”.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postąpię z wami tak, jak zamierzałem z nimi postąpić.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wam uczynię to, co zamierzałem im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так як Я задумав зробити з ними, вчиню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co zaplanowałem im uczynić wam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zamyśliłem uczynić im, tak uczynię wamʼ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2024-03-29T06:04:45Z</dcterms:modified>
</cp:coreProperties>
</file>