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 i szli trzy dni przez pustynię Etam, aż 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Pi-Hachirot, przeszli przez środek morza na pustyni i po trzech dniach drogi po pustyni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Fihahyrot, przeszli przez pośrodek morza na puszczą, i uszedłszy trzy dni drogi po puszczy Etam, położyli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Fihahirot przeszli przez pośrzód morza na puszczą, a idąc przez trzy dni po puszczy Etam, położyli się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 i po trzech dniach drogi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pustynię, szli trzy dni przez pustynię Etam i 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pustyni, a po trzech dniach marszu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morze w kierunku pustyni. Po trzech dniach drogi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Pi-Hachirot wyruszyli przechodząc przez środek morza na pustynię. Po trzech dniach pochodu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sprzed Hachirot, [co znaczy „Wolność"], i przeszli środkiem morza na pustynię. Przez trzy dni szli pustynią Etam i obozowali w 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напроти Еірота і пройшли посеред моря до пустині, і вони пішли дорогою трьох днів через пустиню і отаборилися в Пікріях.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Pi–Hachiroth, przeszli przez morze na pustynię, oraz przez trzy dni szli drogą po pustyni Etham. Potem stanęli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Pi-Hachirot i przeprawili się przez środek morza na pustkowie, i maszerowali trzy dni drogi przez pustkowie Etam, i rozłożyli się obozem w 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2024-04-25T21:39:58Z</dcterms:modified>
</cp:coreProperties>
</file>