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stepach Moabu, nad Jordanem, (naprzeciw) Jerycha,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2024-04-29T00:05:07Z</dcterms:modified>
</cp:coreProperties>
</file>