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przejdziecie przez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Gdy przejdziecie przez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przejdziecie przez Jordan do ziemi Kanaan;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i rzecz im: Gdy przejdziecie przez Jordan do 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im: Kiedy przejdziecie przez Jordan do ziemie Chananejskiej,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Izraelitom, co następuje: Gdy wejdziecie przez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im: Gdy przekroczycie Jordan i wejdziecie do ziemi kanaanejskiej,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Izraelitom: Gdy przeprawicie się przez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„Oznajmij jeszcze Izraelitom: «Gdy wejdziecie za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synom Izraela: Kiedy przejdziecie za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Gdy przejdziecie Jordan [wchodząc] do ziemi Kenaan,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 і скажеш до них: Ви переходите Йордан до ханаанської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 i im powiedz: Gdy przejdziecie za Jarden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ʼPrzeprawiacie się przez Jordan do 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2024-04-28T22:50:43Z</dcterms:modified>
</cp:coreProperties>
</file>