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(które) będą wam miastami schronienia,* aby tam mógł uciec zabójca, który zabił kogoś nieumyślnie.**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wam miastami schronienia. Tam będzie mógł uciec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dla was miastami schronienia, aby mógł tam uciec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Postanowcież sobie miasta; miasta dla ucieczki mieć będziecie, aby tam uciekał mężobójca, któryby zabił kogo z nieobaczenia.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postanowicie, które miasta mają być na pomoc zbiegów, którzy niechcąc krew rozlali.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ucieczki; tam będzie mógł się schronić zabójca, który zabił drugiego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niektóre miasta, aby były dla was miastami schronienia, dokąd będzie mógł schronić się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wybierzcie sobie miasta, które będą wam służyć za miasta ucieczki. Tam będzie mógł się schronić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azylu. Znajdzie tam schronienie ten, kto nieumyślnie zabił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staną się dla was miastami ucieczki; tam będzie mógł zbiec zabójca, który nieumyślnie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sobie [specjalne] miasta. Będą miastami schronienia dla was, żeby morderca, który zabił człowieka nieumyślnie, mógł tam uciec.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відділите собі самим міста: міста-схоронки будуть у вас, щоб утечи туди убивці, кожному хто вбив душу не навмисно.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urządzicie sobie u was miasta, które będą miastami schronienia; dokąd może uciekać zabójca, który niebacznie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wybierzcie sobie dogodne położone miasta. Będą wam służyć za miasta schronienia i ucieknie tam zabójca, który nieumyślnie zadał jakiejś duszy śmiertelny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zabił kogoś, </w:t>
      </w:r>
      <w:r>
        <w:rPr>
          <w:rtl/>
        </w:rPr>
        <w:t>מַּכֵה־נֶפֶׁש</w:t>
      </w:r>
      <w:r>
        <w:rPr>
          <w:rtl w:val="0"/>
        </w:rPr>
        <w:t xml:space="preserve"> , tj. zabił duszę, pod. ww. 15,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2024-04-28T22:50:30Z</dcterms:modified>
</cp:coreProperties>
</file>