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one dla was miastami schronienia przed mścicielem,* aby nie zginął zabójca, zanim nie stanie przed zgromadzeniem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mścicielem, ּ</w:t>
      </w:r>
      <w:r>
        <w:rPr>
          <w:rtl/>
        </w:rPr>
        <w:t>גֹואֵל</w:t>
      </w:r>
      <w:r>
        <w:rPr>
          <w:rtl w:val="0"/>
        </w:rPr>
        <w:t xml:space="preserve"> (go’el), również: wykupicielem. G dod.: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2024-04-29T01:50:05Z</dcterms:modified>
</cp:coreProperties>
</file>