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miast, które dacie, sześć będzie dla was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przekazanych przez was miast, sześć będzie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miast, które oddacie, sześć będzie dla was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miast, które odłączycie, sześć miast dla ucieczki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miast, które się na pomoc zbiegów oddzielają,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miast, które macie ustanowić, to powinniście mieć sześć miast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miast, które oddacie, sześć będzie dla was miejscem schronienia;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miast, które macie dać, wyznaczycie sobie sześć miast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Wyznaczycie sześć miast, które staną się dla was miastami azylu.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zatem sześć miast, które będą dla was miastami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Miasta, które przekażecie, będą dla was sześcioma miastami schronienia.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дасьте, це шість міст, схоронком будуть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miasta, które na to przeznaczycie to będzie u was sześć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miasta, które dacie, sześć miast schronienia, będą wam służyły.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2024-04-29T02:54:19Z</dcterms:modified>
</cp:coreProperties>
</file>