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uderzenia a mścicielem krwi, według tych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zabójstwa a mścicielem krwi, według tych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rozsądzi pomiędzy tym, który zabił, a między mścicielem krwi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rozsądek uczyni zgromadzenie między tym, który zabił, a między powinnym zabitego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 się przed ludem pokazało i między tym, który uderzył, i bliskim, sprawa o krew by się roztrząsnęła,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według powyższych zasad społeczność rozstrzygnie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zbór rozsądzi sprawę między tym, który uderzył, a mścicielem krwi,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zgodnie z powyższymi przepisami społeczność rozsądzi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społeczność rozsądzi sprawę pomiędzy zabójcą a mścicielem krwi,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rozsądzi sprawę pomiędzy zabójcą a mścicielem krwi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zgromadzenie rozsądzi pomiędzy tym, który uderzył, a mścicielem krwi według tych 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судитиме збір між тим, хто вдарив, і між кревним по крови за цим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rozsądzi według tych praw pomiędzy zabójcą,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rozsądzi między tym, który uderzył, a mścicielem krwi, według tych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2024-04-29T04:18:26Z</dcterms:modified>
</cp:coreProperties>
</file>