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6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te będą mieli do zamieszkania, a ich* wygony będą dla ich bydła i dla ich dobytku, i dla wszelkich ich zwierząt.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te służyć im będą za mieszkanie, a pastwiska podmiejskie będą miejscem wypasu ich bydła, ich dobytku i wszystkich 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mieli miasta na mieszkanie, a ich pastwiska będą dla ich bydła, dla ich dobytku i dla wszystkich 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mieli miasta sobie do mieszkania, a przedmieścia ich będą im dla bydła ich, i dla majętności ich, i dla wszystkiego dobytku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ku mieszkaniu i przedmieścia ich wokoło, aby sami mieszkali w mieściech, a przedmieścia żeby były dla bydła i dobytku,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będą im służyć za mieszkanie, a należące do nich pastwiska będą dla ich bydła, trzód i wszelkich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będą mieli na mieszkanie, a pastwiska będą mieli dla swego bydła i dla swego dobytku, i dla wszelkich swoich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mieli miasta na swoje mieszkanie, a należące do nich pastwiska będą dla ich bydła, trzód i wszelkiej zwierzyny.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miastach będą mieszkać, a przynależne do nich pastwiska będą służyły ich bydłu, trzodzie i wszelkim innym zwierzętom.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te będą ich miejscem zamieszkania, a pastwiska będą służyły ich bydłu, ich dobytkowi i wszystkim ich zwierzętom.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Miasta będą dla nich, żeby w nich mieszkali, a otwarte przestrzenie będą dla ich bydła, dla ich majątku i dla wszystkich ich potrzeb.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міста їм на поселення і відділене їм буде їхній скотині і всім їхнім чотироногим.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miasta będą im na osiedlenie, a przyległości będą dla ich bydła, dla ich dobytku oraz do wszystkich ich życiowych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będą mieli na mieszkanie, a przyległe pastwiska będą dla ich zwierząt domowych oraz ich stad, jak również dla wszelkich ich dzikich zwierząt.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ich, rm, tzn. Lewitów; wg PS: ich, rż, tzn. miast.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2024-04-29T03:33:17Z</dcterms:modified>
</cp:coreProperties>
</file>