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kogoś zabije, to według zeznania ust świadków zabójca zostanie zabity. Jednak przeciw komuś, kto ma ponieść śmierć, nie może świadczyć (tylko) jeden świadek.*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2024-04-29T04:47:51Z</dcterms:modified>
</cp:coreProperties>
</file>