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brać okupu za tego, kto zbiegł do miasta schronienia, aby mógł powrócić i zamieszkać w kraju jeszcze przed śmiercią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okupu od tego, który uciekł do swojego miasta schronienia, aby mógł wrócić i zamieszkać w swojej ziemi, zanim umrze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weźmiecie też zapłaty od onego, który uciekł do miasta ucieczki swojej, aby się nawrócił na mieszkanie do ziemi swojej, pierwej niżby kapłan umarł: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Wywołani i zbiegowie przed śmiercią kapłana wielkiego żadną miarą do miast swoich wrócić się nie będą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od tego, który się schronił do miasta ucieczki, przyjmować żadnego okupu w tym celu, by mógł wrócić przed śmiercią arcykapłana i mieszkać w [swojej] ojcowiźnie.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przyjmować okupu za tego, kto zbiegł do miasta swego schronienia, aby mógł powrócić i mieszkać w swej ziemi, zanim umrze najwyższy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tego, który się schronił do miasta ucieczki, nie możecie przyjmować żadnego okupu, aby przed śmiercią kapłana mógł powrócić do miejsca swojego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przyjmować okupu od człowieka, który się schronił w mieście azylu. Przed śmiercią najwyższego kapłana nie wolno mu bowiem wrócić i zamieszkać w 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przyjmować okupu za to, by [zabójca], który zbiegł do miasta ucieczki, mógł wrócić do rodzinnej ziemi, zanim umrze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przyjmujcie wykupu za tego, który uciekł do swego miasta schronienia, żeby pozwolić mu wrócić i mieszkać w ziemi, nim umrze [Najwyższy]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візьмете викупу, щоб утік до міста-схоронки далі жити на землі, доки не помре великий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przyjmujcie także okupu po to, aby mógł uciec do miasta swego schronienia, i by mógł wrócić oraz zamieszkać tam, na ziemi, do śmierci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kogoś, kto uciekł do swego miasta schronienia, nie wolno wam wziąć okupu, by mógł ponownie zamieszkać w ziemi, zanim umrze arcykapłan.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2024-04-28T23:22:18Z</dcterms:modified>
</cp:coreProperties>
</file>