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tego, kto zbiegł do miasta swego schronienia, aby mógł powrócić i zamieszkać w ziemi, zanim umrze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2024-04-29T04:18:40Z</dcterms:modified>
</cp:coreProperties>
</file>