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staną się żonami któregoś z synów* (innego) plemienia synów Izraela, to ich dziedzictwo zostanie odjęte od dziedzictwa naszych ojców i dodane do dziedzictwa plemienia, które stanie się ich (plemieniem), zostanie zaś odjęte od przydzielonego nam losem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one wyjdą za mąż za kogoś z innego plemienia Izraela, to ich dziedzictwo odpadnie od dziedzictwa naszych ojców, a powiększy dziedzictwo plemienia ich mężów, zostanie zatem odjęte od przydzielonego nam losem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któryś z synów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synów Izraela pojmie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ich dziedzictwo zostanie odjęte od dziedzictwa naszych ojców i przyłączone do dziedzictwa pokolenia, do którego będą należeć; w ten sposób nasze dziedzictwo się zmniejszy.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jeźliby kto z inszego pokolenia synów Izraelskich wziął za żony, odjęte będzie ich dziedzictwo od dziedzictwa ojców naszych, a przyłączy się do dziedzictwa onego pokolenia, do którego by je wzięto za żony, a tak z losu dziedzictwa naszego ubędzie.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jeśli ludzie inszego pokolenia za żony wezmą, pójdzie za nimi osiadłość ich i gdy przeniesiona do inszego pokolenia będzie, umniejszy się naszego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poślubią męża z innego pokolenia Izraelitów, ich część będzie odłączona od działu naszych przodków, a dodana zostanie do działu pokolenia, z którego mężów poślubią, więc nasza część otrzymana losem zmaleje.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wyjdą one za mąż za któregoś z członków plemion izraelskich, to ich dziedzictwo zostanie odjęte od dziedzictwa naszych ojców i dodane do dziedzictwa plemienia, do którego będą należeć, a nasze dziedzictwo przydzielone nam losem zostanie uszczuplone.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staną się żonami mężczyzn z innego plemienia Izraelitów, ich dziedzictwo zostanie odłączone od dziedzictwa naszych przodków i dodane do dziedzictwa plemienia, do którego będą należeć. W ten sposób nasze dziedzictwo otrzymane drogą losowania zostanie pomniejszone.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poślubią kogoś z innego plemienia Izraela, wówczas ich część dziedziczna odpadnie od dziedzictwa naszego ojca i zostanie przyłączona do posiadłości plemienia, do którego będą należeć. W ten sposób zmniejszy się dziedzictwo, które przypadło nam przez losowanie.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teraz zostaną żonami któregoś z członków [innego] pokolenia izraelskiego, ich posiadłość zostanie odjęta od posiadłości naszych ojców, a zostanie przyłączona do posiadłości tego pokolenia, do którego będą należeć. W ten sposób ubędzie nam z posiadłości odziedziczonej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poślubią człowieka z innego rodu synów Jisraela, ich dziedzictwo zostanie odjęte od dziedzictwa naszych ojców i dodane będzie do dziedzictwa plemienia, do którego wejdą przez małżeństwo. Będzie odjęte od naszego dziedzictwa, [przydzielonego] losem.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жінками одного з племен ізраїльських синів, і їхнє насліддя відніметься з насліддя наших батьків, і додасться до насліддя племени, якому стануть жінками, і відніметься з жеребу нашого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zatem stały się żonami któregokolwiek z synów innych pokoleń Israela ich posiadłość będzie odjętą od posiadłości naszych ojców, a przyłączy się do tego pokolenia, do którego będą należeć; zatem ubędzie z przypadającej nam losem naszej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któryś z synów spośród innych plemion synów Izraela pojął je za żony, to dziedzictwo kobiet zostałoby odjęte od dziedzictwa naszych ojców i dodane do dziedzictwa plemienia, do którego by należały, tak iż zostałoby ono odjęte od losu naszego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2024-05-05T12:23:25Z</dcterms:modified>
</cp:coreProperties>
</file>