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0"/>
        <w:gridCol w:w="6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służba rodzin synów Merariego, jeśli chodzi o całą ich służbę w namiocie spotkania pod zarządem Itamara, syna Aarona,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2024-05-06T08:30:19Z</dcterms:modified>
</cp:coreProperties>
</file>