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nabierze do glinianego naczynia poświęconej wody* i weźmie (nieco) z prochu, który będzie na podłodze przybytku, i doda go kapłan do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poświęconej, </w:t>
      </w:r>
      <w:r>
        <w:rPr>
          <w:rtl/>
        </w:rPr>
        <w:t>קְדֹׁשִים</w:t>
      </w:r>
      <w:r>
        <w:rPr>
          <w:rtl w:val="0"/>
        </w:rPr>
        <w:t xml:space="preserve"> ; może chodzi o wodę z miedzianej kadzi. Wg PS: poświęconej, </w:t>
      </w:r>
      <w:r>
        <w:rPr>
          <w:rtl/>
        </w:rPr>
        <w:t>קדיׁשים</w:t>
      </w:r>
      <w:r>
        <w:rPr>
          <w:rtl w:val="0"/>
        </w:rPr>
        <w:t xml:space="preserve"> ; wg G: czystej wody świeżej, ὕδωρ καθαρὸν ζῶν.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2024-05-04T19:31:25Z</dcterms:modified>
</cp:coreProperties>
</file>