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usunąć poza obóz zarówno mężczyznę, jak i kobietę, aby nie zanieczyszczać obozu, w którym Ja sam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i kobietę; usuniecie ich poza obóz, aby nie zanieczyścili obozu tych,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wyrzucicie; precz za obóz wyrzucicie je, aby nie splugawili obozu tych, między którymi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wyrzućcie z obozu, aby go nie splugawili, gdyżem mieszkał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mężczyznę, jak i kobietę macie usunąć poza obóz, aby nie plugawili waszego obozu, gdzie Ja mieszkam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kobietę poza obóz, usuniecie ich, aby nie zanieczyszczali swojego obozu,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macie usunąć poza obóz, aby nie zanieczyszczali swoich obozów,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poza obóz zarówno mężczyznę, jak i kobietę, aby nie zanieczyszczali obozu, w którym Ja mieszkam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kobiety. Usuniecie ich poza obóz, aby [synowie Izraela] nie zanieczyszczali swego obozu, bo Ja przebywam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Mężczyznę jak i kobietę odeślecie. Odeślecie ich poza obóz, żeby rytualnie nie skazili swego obozu, tam gdzie Ja jestem obecny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чоловічого роду до жіночого виженіть геть з табору, і не опоганюватимуть їхні табори, в яких Я перебуваю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niewiasty; usuniecie ich poza obóz, aby nie zanieczyszczali swych obozów, wśród których Ja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usunąć zarówno mężczyznę, jak i kobietę. Macie ich usunąć poza obóz, żeby nie kalali obozów tych, pośród których przebywam”.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2024-05-04T06:05:14Z</dcterms:modified>
</cp:coreProperties>
</file>