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kobieta ta poniesie karę za swoją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2024-05-04T07:00:14Z</dcterms:modified>
</cp:coreProperties>
</file>