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książę synów Efraima,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Efraimowych,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Efraim, Elisama, syn Ammiud,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przyniósł dar ofiarny książę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książę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przywódca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swoje dary przyniósł Eliszama, syn Ammihuda, wódz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złożył ofiarę książę Efraimitów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przywódca potomków Efrajima,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дня (приніс дар) старшина синів Ефраїма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– naczelnik synów Efraima,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2024-05-02T09:12:49Z</dcterms:modified>
</cp:coreProperties>
</file>