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położą swoje ręce na głowie cielców. Wówczas złożysz* jednego (cielca) na ofiarę za grzech, a drugiego na ofiarę całopalną dla JAHWE, aby przebłagać za Lewitów.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złoży.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2024-05-19T00:49:37Z</dcterms:modified>
</cp:coreProperties>
</file>