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weszli, aby pełnić swoją służbę w namiocie spotkania wobec Aarona i wobec jego synów. Jak (więc) JAHWE przykazał Mojżeszowi co do Lewitów, tak z nimi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Lewici weszli, aby pełnić służbę w namiocie spotkania wobec Aarona i wobec jego synów. Postąpiono więc z nimi dokładnie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weszli, aby pełnić swoją służbę w Namiocie Zgromadzenia przed Aaronem i przed jego synami. Jak JAHWE rozkazał Mojżeszowi odnośnie do Lewitów, tak z nimi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przystąpili Lewitowie ku sprawowaniu urzędu swego w namiocie zgromadzenia przed Aaronem i przed syny jego; jako rozkazał Pan Mojżeszowi o Lewitach, tak im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oczyścieni weszli na urzędy swe do przybytku przymierza przed Aarona i syny jego. Jako rozkazał JAHWE Mojżeszowi o Lewitach, tak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 zostali dopuszczeni do pełnienia służby w Namiocie Spotkania pod kierunkiem Aarona i jego synów. Jak rozkazał Pan Mojżeszowi w sprawie lewitów, tak postąpiono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weszli, aby pełnić swoją służbę w Namiocie Zgromadzenia wobec Aarona i wobec jego synów. Tak jak Mojżeszowi nakazał Pan odnośnie do Lewitów, postąpili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lewici zostali dopuszczeni do pełnienia służby w Namiocie Spotkania pod kierunkiem Aarona i jego synów. Postąpiono z lewitami tak, jak JAHWE nakazał Mojżeszowi w ich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 pod nadzorem Aarona i jego synów przystąpili do pełnienia służby w Namiocie Spotkania. Postąpiono więc z lewitami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 udali się do Namiotu Zjednoczenia, aby pełnić swą służbę przy Aaronie i jego synach. Postąpiono więc z lewitami zgodnie z tym,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Lewici weszli, żeby wypełniać służbę w Namiocie Wyznaczonych Czasów, w obecności Aharona i jego synów. Tak jak Bóg nakazał Moszemu co do Lewitów, tak im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ввійшли Левіти служити свою службу в шатрі свідчення перед Аароном і перед його синами. Так як Господь заповів Мойсеєві про Левітів, так вчинили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podeszli przed Ahronem oraz przed jego synów do pełnienia swojej służby w Przybytku Zboru, tak jak WIEKUISTY rozkazał Mojżeszowi o Lewitach; tak z nimi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Lewici weszli, żeby pełnić służbę w namiocie spotkania przed obliczem Aarona i jego synów. Postąpili więc z nimi tak, jak JAHWE nakazał Mojżeszowi w sprawie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2024-05-26T10:06:07Z</dcterms:modified>
</cp:coreProperties>
</file>