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zaś obłok unosił się znad namiotu, zaraz potem synowie Izraela wyruszali. W miejscu natomiast, gdzie obłok osiadł, tam synowie Izraela stawali obozem.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2024-05-06T07:57:24Z</dcterms:modified>
</cp:coreProperties>
</file>