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przestępstwa Jakuba to wszystko i z powodu grzechów domu Izraela.* Kto przestępstwem Jakuba? Czy nie Samaria? Kim wyniosłości** Judy? Czy nie Jerozolima?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przestępstwa Jakuba to wszystko i z powodu grzechów domu Izraela. Co jest przestępstwem Jakuba? Czy nie Samaria? Czym wyniosłości Judy? Czy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przestępstwa Jakuba i z powodu grzechów domu Izraela. Jakie jest przestępstwo Jakuba? Czy to nie Samaria? Co jest wyżyną Judy? Czy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stanie dla przestępstwa Jakóbowego, i dla grzechów domu Izraelskiego. Któż jest przyczyną przestępstwa Jakóbowego? izali nie Samaryja? i któż wyżyn Judzkich? izali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występku Jakobowego wszytko to i dla grzechów domu Izraelowego. Która złość Jakobowa? Izali nie Samaria? A które wyżyny Judzkie? Izali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 powodu występku Jakuba i grzechów domu Judy. Jaki występek Jakuba? Czy nie Samaria? Czym są wyżyny domu Judy? Czy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z powodu przestępstwa Jakuba i z powodu grzechów domu Izraela. Jakież jest to przestępstwo Jakuba? Czyż nie Samaria? Jakiż to grzech domu Judy? Czyż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z powodu przestępstwa Jakuba i grzechów domu Izraela. Kto jest przyczyną przestępstwa Jakuba? Czy nie Samaria? Kto jest przyczyną grzechów domu Judy? Czy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z powodu występku Jakuba i z powodu grzechu domu Izraela. Jaki jest występek Jakuba? Czyż nie jest nim Samaria? Co jest wzniesieniem domu Judy? Czyż nie jest nim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 występki Jakuba, za grzechy Domu Izraela. Cóż jest przestępstwem Jakuba? Czyż nie Samaria? A co jest grzechem Judy? Czyż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безбожність Якова це все і через гріх дому Ізраїля. Яка безбожність Якова? Чи не Самарія? І який гріх дому Юди? Чи не Єрусалим?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stanie z powodu występku Jakóba, z powodu grzechu domu Israela. Kto jest przyczyną występku Jakóba? Czy nie Szomron? A kto wyżyn judzkich? Czy nie Jeruszalaim?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”Wszystko to z powodu buntu Jakuba, z powodu grzechów domu Izraela. Co jest buntem Jakuba? Czyż nie Samaria? A co jest wyżynami Judy? Czyż nie Jerozolima?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23:13&lt;/x&gt;; &lt;x&gt;300 23:13-14&lt;/x&gt;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Kim wyniosłości : wg G: Kim grzech, τίς ἡ ἁμαρτία.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2024-04-26T18:49:19Z</dcterms:modified>
</cp:coreProperties>
</file>