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1"/>
        <w:gridCol w:w="1518"/>
        <w:gridCol w:w="63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nienawidzicie dobra, a kochacie zło, którzy zdzieracie z nich skórę i ciało z ich kości.*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14:4&lt;/x&gt;; &lt;x&gt;230 27:2&lt;/x&gt;; &lt;x&gt;240 30:14&lt;/x&gt;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2024-04-28T16:08:34Z</dcterms:modified>
</cp:coreProperties>
</file>