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zawołają do JAHWE – lecz im nie odpowie.* W tym czasie zakryje przed nimi swoje oblicze,** gdyż uczynili zepsutymi swoje czyny.***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wołają do PANA! Lecz im nie odpowie! Zakryje wtedy przed nimi oblicze z powodu zepsucia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wołać do JAHWE, a nie wysłucha ich, lecz zakryje swoje oblicze przed nimi w tym czasie, gdyż oni popełniali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do Pana wołać będą, a nie wysłucha ich, owszem, zakryje oblicze swoje przed nimi czasu onego, tak jako oni wykonywali złe przedsięwzięcia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wołać do JAHWE, a nie wysłucha ich i zakryje oblicze swe od nich naonczas, jako złośliwie czynili w wynalazkach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wołać będą wówczas do Pana, ale im nie odpowie, lecz zakryje w tym czasie oblicze swe przed nimi z powodu występków, które popełnili.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kiedyś wołać do Pana, lecz On was nie wysłucha: zakryje wtedy swoją twarz przed wami, ponieważ popełniliście złe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wołać do JAHWE, ale im nie odpowie, ukryje swoje oblicze przed nimi w tym czasie z powodu ich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wołać do JAHWE, On im nie odpowie, odwróci się od nich, gdyż złe są ich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wołać będą do Jahwe, ale On ich nie wysłucha; zakryje przed nimi oblicze swoje, bo dopuszczali się czynów okropnych.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вони закричать до Господа, і Він їх не вислухає. І відверне від них лице своє в тому часі, томущо вони вчинили зло в їхніх задумах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będą wołać do WIEKUISTEGO – ale ich nie wysłucha; owego czasu skryje przed nimi Swe oblicze, stosownie do ich niecnych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wołać o pomoc do JAHWE, lecz on im nie odpowie. I w owym czasie zakryje przed nimi swe oblicze stosownie do tego, jak dopuszczali się zła w swoich poczynaniach.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11:11&lt;/x&gt;; &lt;x&gt;330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31:17&lt;/x&gt;; &lt;x&gt;290 59:2&lt;/x&gt;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popsuli swoje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2024-04-28T03:22:45Z</dcterms:modified>
</cp:coreProperties>
</file>