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mój lud, którzy, gdy im dadzą coś przegryźć, głoszą 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przeciw temu, kto im nic nie włoży do ust, uświęcają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tych prorokach, którzy w błąd wprowadzą mój lud, którzy gryzą swoimi zębami i głoszą pokój, a temu, który nic im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tych prorokach, którzy w błąd zawodzą lud mój, a kąsając zębami swemi opowiadają pokój, a przeciwko temu, któryby im nic do gęby nie dał, wojnę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lud mój, którzy kąsają zęboma swemi a opowiadają pokój, a jeśli kto nie da czego w gębę ich, poświącają nań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prorokom, którzy zwodzą lud, którzy, gdy mają usta pełne, wówczas głoszą pokój, a jeśli ktoś niczego w usta im nie włoży, ogłaszają świętą wojnę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prorokach, którzy zwodzą mój lud, gdy zęby ich mają co gryźć, zwiastują pokój, lecz przeciwko temu, który im nic do ust nie da, ogłaszają świętą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 zwodzących mój lud, którzy – gdy ich zęby mają co gryźć – wołają: Pokój! A temu, kto nie włoży im nic w usta, ogłaszają: Wojna!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lud: Gdy ich zęby mają co gryźć, głoszą pokój. Temu zaś, kto nic nie włoży w ich usta, zapowiadają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lud, którzy, gdy zęby ich mają co gryźć, wołają: ”Pokój!”, ale temu, kto im niczego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fałszywych prorokach, którzy zaprowadzili Mój lud na bezdroża; którzy, gdy ich zęby mają co gryźć, wołają – pokój! A przeciw temu, co im do gęby nic nie wkłada – głoszą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powiedział przeciwko prorokom, którzy doprowadzają do tego, że mój lud się błąka, którzy kąsają swymi zębami i wołają: ʼPokój! ʼ, a gdy ktoś nie włoży im czegoś w usta, uświęcają wojnę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2024-04-27T15:45:56Z</dcterms:modified>
</cp:coreProperties>
</file>