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naczelnicy domu Jakuba oraz wodzowie domu Izraela, którzy brzydzicie się sprawiedliwym sądem i przekręcacie wszystko, co proste!*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5:7&lt;/x&gt;; &lt;x&gt;510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2024-04-28T16:05:26Z</dcterms:modified>
</cp:coreProperties>
</file>