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młóć, córko Syjonu! Tak, zrobię ci róg z żelaza, zrobię ci też kopyta ze spiżu i zmiażdżysz liczne ludy!* I poświęcę dla JAHWE zdobyty na nich łup, a ich bogactwo – Panu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2024-04-29T02:29:53Z</dcterms:modified>
</cp:coreProperties>
</file>