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wzgórze córki Syjonu, do ciebie dojdzie i przyjdzie dawne panowanie – królestwo* przypadnie córce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pagórku córki Syjonu, wróci do ciebie dawne panowanie — królestwo przypadnie córce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wieżo trzody, twierdzo córki Syjonu,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ciebie przyjdzie, przyjdzie pierwsze panowanie, królestwo córki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baszto córki Syońskiej! wiedz, że aż do ciebie przyjdzie; przyjdzie mówię, pierwsze państwo, i królestwo córki Jeruzalemskiej.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stada chmurna córki Syjon, aż do ciebie przydzie, i przydzie władza pierwsza, królestwo córki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Trzody, Góro Córy Syjonu, do ciebie dawna władza powróci, władza królewska - do Córy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wieżo trzody, wzgórze córki Syjonu, do ciebie wróci i przyjdzie panowanie jak dawniej, królestwo córki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ciebie, Wieżo Trzody, Wyżyno Córy Syjonu, powróci i przyjdzie dawne panowanie, królestwo Córy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Wieżo Trzody, Twierdzo córki Syjonu: Powróci do ciebie dawne panowanie i władza, córko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wieżo pasterska, wzgórze córy Syjonu, do ciebie wróci dawne panowanie, królowanie należne córze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нещасний стовпе отари, дочко Сіон, до тебе прийде і ввійде перша влада, царство з Вавилону до дочки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wieżo trzody, pagórku cyońskiej córy – do ciebie dojdzie i przyjdzie poprzednie panowanie, królestwo jeruszalemskiej córy!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wieżo stada, wzgórze córy syjońskiej, przyjdzie ono aż do ciebie – przyjdzie pierwsze panowanie, królestwo córy jerozolimskiej.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z Babilonu, βασιλεία ἐκ Βαβυλῶνος.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2024-04-28T20:01:26Z</dcterms:modified>
</cp:coreProperties>
</file>