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Trzody, wzgórze córki Syjonu, do ciebie dojdzie i przyjdzie dawne panowanie – królestwo* przypadnie córce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z Babilonu, βασιλεία ἐκ Βαβυλῶνος.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2024-04-29T01:06:04Z</dcterms:modified>
</cp:coreProperties>
</file>