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9"/>
        <w:gridCol w:w="55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Powyrywam spośród ciebie twoje aszery* i spustoszę twoje miasta.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Powyrywam twoje aszery i spustoszę twoje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Wyniszczę też twoje rzeźbione bożki i twoje obrazy spośród ciebie i nie będziesz już oddawać pokłonu dziełu swoich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Wygubię też ryte bałwany twoje i obrazy twoje z pośrodku ciebie, a nie będziesz się więcej kłaniał robocie rąk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wykorzenię gaje twoje z pośrzodku ciebie, i zburzę miasta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Usunę spośród ciebie rzeźby twoje i stele i już nie będziesz oddawać pokłonu dziełom swoich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powyrywam twoje święte drzewa spośród ciebie i zniszczę twoje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Wyrwę spośród ciebie twoje aszery i zburzę twoje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Usunę spośród ciebie aszery i zniszczę twoje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rozwalę aszery, jakie masz u siebie, i zniszczę twe bożki.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вирубаю твої гаї з посеред тебе і знищу твої міста.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Wykorzenię spośród ciebie twoje pogańskie gaje i zgładzę twoje strażnice.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usunę spośród ciebie twoje ryte wizerunki i słupy, i już nie będziesz się kłaniać dziełu swych rąk.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Aszera : kan. bogini powodzenia i szczęścia; również symbole tej bogini, jak święte drzewa lub słupy umieszczane przy jej ołtarzach.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2024-05-01T02:06:51Z</dcterms:modified>
</cp:coreProperties>
</file>