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potraktują ziemię Aszur mieczem, ziemię Nimroda u jej wyjść* – i wybawi** od Aszur, gdy wejdzie do naszej ziemi, gdy przekroczy naszą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jej bram, ּ</w:t>
      </w:r>
      <w:r>
        <w:rPr>
          <w:rtl/>
        </w:rPr>
        <w:t>בִפְתָחֶיהָ</w:t>
      </w:r>
      <w:r>
        <w:rPr>
          <w:rtl w:val="0"/>
        </w:rPr>
        <w:t xml:space="preserve"> (biftacheha): sztyletem, ּ</w:t>
      </w:r>
      <w:r>
        <w:rPr>
          <w:rtl/>
        </w:rPr>
        <w:t>בַּפְתִיחָה</w:t>
      </w:r>
      <w:r>
        <w:rPr>
          <w:rtl w:val="0"/>
        </w:rPr>
        <w:t xml:space="preserve"> (bappeticha h) BHS 8HevXIIgr; w jej rowie obronnym, ἐν τῇ τάφρῳ αὐτῆς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wyrwie l. wyratuje: wyratują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2024-05-01T01:51:40Z</dcterms:modified>
</cp:coreProperties>
</file>