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pozbawię cię koni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twoja ręka nad twoimi wrogami, a wszyscy twoi przeciwnicy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 się ręka twoja nad nieprzyjaciołmi twoimi, a wszyscy przeciwnicy twoi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ręka twoja na sprzeciwniki twoje, a wszytcy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zatriumfuje twoja ręka nad twymi wrogami, i niech wszyscy nieprzyjaciele twoi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wytępię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wytracę twoje konie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unicestwię twoich jeźdźców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- mówi Jahwe - wytracę konie, które [chowasz] u siebie, i zniszczę twe wozy;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твоїх коней з посеред тебе і знищу твої колісниці,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się stanie – mówi WIEKUISTY, że wytępię spośród ciebie twe rumaki oraz wytracę twoje wojenne wozy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wysoko nad twymi wrogami i wszyscy twoi nieprzyjaciele zostaną wytraceni”.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2024-05-01T06:44:39Z</dcterms:modified>
</cp:coreProperties>
</file>