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że wytnę twoje konie spośród ciebie i zniszczę twoje rydwany.*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2024-04-30T23:07:07Z</dcterms:modified>
</cp:coreProperties>
</file>