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uczyniłem?* Czym ci się uprzykrzyłem?** Odpowiedz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Co ci uczyniłem? Czym cię zmęczyłem?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ludu, cóż ci uczyniłem? W czym ci się uprzykrzyłem? Zeznaj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cóżem ci uczynił, a w czemem ci się uprzykrzył? Odłóż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 abo w czymem ci się uprzykrzył?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 I czym ci się uprzykrzyłem? -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co ci uczyniłem i czym ci się naprzykrzyłem?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Ja ci uczyniłem?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uczynił, czymże cię utrapił?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що Я тобі зробив, або чим Я тебе засмутив, або чим Я тобі дошкулив? Відповіж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Co ci uczyniłem i czym ci się uprzykrzyłem? Zaświadcz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”Ludu mój, cóż ci uczyniłem? I czym cię umęczyłem? Złóż świadectwo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albo czym cię zmartwiłem, ἢ τί παρηνώχλησά σοι.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2024-05-02T04:46:24Z</dcterms:modified>
</cp:coreProperties>
</file>